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left="566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86MS0021-01-2024-002730-03</w:t>
      </w:r>
    </w:p>
    <w:p>
      <w:pPr>
        <w:spacing w:before="0" w:after="0" w:line="240" w:lineRule="atLeast"/>
        <w:ind w:left="5664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 w:line="240" w:lineRule="atLeast"/>
        <w:ind w:left="2832" w:firstLine="708"/>
      </w:pPr>
    </w:p>
    <w:p>
      <w:pPr>
        <w:spacing w:before="0" w:after="0" w:line="240" w:lineRule="atLeast"/>
        <w:ind w:left="2832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ind w:firstLine="5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 w:line="240" w:lineRule="atLeast"/>
        <w:ind w:firstLine="540"/>
        <w:jc w:val="center"/>
      </w:pPr>
    </w:p>
    <w:p>
      <w:pPr>
        <w:spacing w:before="0" w:after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 ул. Нефтяников, 6, г. Нижневартовск,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1798887031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270268858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</w:t>
      </w:r>
      <w:r>
        <w:rPr>
          <w:rStyle w:val="cat-UserDefined-897571642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1785113774grp-2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-1341325347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-1104945170grp-3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00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произвел оплату административного штрафа в размере 500 рублей по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240807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17.02.</w:t>
      </w:r>
      <w:r>
        <w:rPr>
          <w:rFonts w:ascii="Times New Roman" w:eastAsia="Times New Roman" w:hAnsi="Times New Roman" w:cs="Times New Roman"/>
          <w:sz w:val="28"/>
          <w:szCs w:val="28"/>
        </w:rPr>
        <w:t>2024 года по делу об административном правонарушении, предусмотренном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 вступившему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.02.2024 года, в срок, предусмотренный ч. 1 ст. 32.2 Кодекса РФ об административных правонарушениях.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 В.В.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вину признал полностью.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86 № 27678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10.05.2024 года, составленный уполномоченным должностным лицом;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240807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17.02.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 В.В. </w:t>
      </w:r>
      <w:r>
        <w:rPr>
          <w:rFonts w:ascii="Times New Roman" w:eastAsia="Times New Roman" w:hAnsi="Times New Roman" w:cs="Times New Roman"/>
          <w:sz w:val="28"/>
          <w:szCs w:val="28"/>
        </w:rPr>
        <w:t>подвергнут административному взысканию в сумме 500 рублей за совершение административного правонарушения, предусмотренного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поиска;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рапорт;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на лицо;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240807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17.02.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.02.2024 г., следовательно, последним днем срока, установленного ст. 32.2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для уплаты штрафа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left="5"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они соответствуют закону и подтверждают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В.В.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состояние здоровья, наличие обстоятельств, смягчающих административную ответственность, отсутствие обстоятельств, отягчающих административную ответственность, считает возможным назначить административное наказание в виде обязательных работ.</w:t>
      </w:r>
    </w:p>
    <w:p>
      <w:pPr>
        <w:spacing w:before="5" w:after="0"/>
        <w:ind w:left="38" w:right="14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32.2 Кодекса Российской Федерации об административных правонарушениях, мировой судья</w:t>
      </w: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административное наказание в виде обязательных работ на срок 20 (двадцать) часов.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УФССП по ХМАО - Югре.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</w:t>
      </w:r>
      <w:r>
        <w:rPr>
          <w:rFonts w:ascii="Times New Roman" w:eastAsia="Times New Roman" w:hAnsi="Times New Roman" w:cs="Times New Roman"/>
          <w:sz w:val="28"/>
          <w:szCs w:val="28"/>
        </w:rPr>
        <w:t>виде наложения административного штрафа в размере от ста пятидесяти тысяч до трехсот тысяч рублей или административного ареста на срок до пятнадцати суток.</w:t>
      </w:r>
    </w:p>
    <w:p>
      <w:pPr>
        <w:spacing w:before="0" w:after="0"/>
        <w:ind w:left="11" w:right="11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№1.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UserDefinedgrp-32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798887031grp-24rplc-9">
    <w:name w:val="cat-UserDefined1798887031 grp-24 rplc-9"/>
    <w:basedOn w:val="DefaultParagraphFont"/>
  </w:style>
  <w:style w:type="character" w:customStyle="1" w:styleId="cat-UserDefined270268858grp-27rplc-12">
    <w:name w:val="cat-UserDefined270268858 grp-27 rplc-12"/>
    <w:basedOn w:val="DefaultParagraphFont"/>
  </w:style>
  <w:style w:type="character" w:customStyle="1" w:styleId="cat-UserDefined-897571642grp-28rplc-13">
    <w:name w:val="cat-UserDefined-897571642 grp-28 rplc-13"/>
    <w:basedOn w:val="DefaultParagraphFont"/>
  </w:style>
  <w:style w:type="character" w:customStyle="1" w:styleId="cat-UserDefined1785113774grp-29rplc-15">
    <w:name w:val="cat-UserDefined1785113774 grp-29 rplc-15"/>
    <w:basedOn w:val="DefaultParagraphFont"/>
  </w:style>
  <w:style w:type="character" w:customStyle="1" w:styleId="cat-UserDefined-1341325347grp-30rplc-17">
    <w:name w:val="cat-UserDefined-1341325347 grp-30 rplc-17"/>
    <w:basedOn w:val="DefaultParagraphFont"/>
  </w:style>
  <w:style w:type="character" w:customStyle="1" w:styleId="cat-UserDefined-1104945170grp-31rplc-20">
    <w:name w:val="cat-UserDefined-1104945170 grp-31 rplc-20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